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to swoje niech szuka ale innego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swego, lecz tego, co bliźniego.*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(to) swoje niech szuka, ale (to) drugiego*.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(to) swoje niech szuka ale innego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zabiegajcie tylko o to, co służy wam, ale również o to, co służy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szuka własnego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niechaj nie szuka tego, co jest jego, ale każdy, co jest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nie szuka, co jest jego, ale co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własnego dobra, lecz dobra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własnej korzyści, lecz korzyści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tego, co dobre dla niego, lecz tego, co dobre dla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własnej korzyści, ale dobra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szuka, co swoje, lecz co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myśli tylko o sobie, ale niech dba o 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własnej korzyści, lecz dobra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не шукає свого власного, але [кожний] те, що для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swojego, ale każdy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powinien troszczyć się o swoje sprawy, ale o sprawy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szuka korzyści nie swojej własnej, lecz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egoistami—dbajcie o dobro innych!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drugiego, pod. w. 29; to Pawłowa zasada relacji społecznych.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10:33&lt;/x&gt;;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"Żaden niech nie szuka swojego (pożytku), ale (pożytku) bliźniego".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2024-04-28T11:08:19Z</dcterms:modified>
</cp:coreProperties>
</file>