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wam powiedziałby to ofiarowane bóstwu jest nie jedzcie z powodu tamtego który ujawnił i sumienia bowiem Pana ziemia i pełnia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powiedziałby wam: To jest ofiara złożona bóstwom, nie jedzcie ze względu na tego, który to wyjawił,* a także na sumienie;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Jeśliby zaś ktoś wam powiedział: To świątyni ofiarowane* jest, nie jedzcie z powodu tamtego, (który oświadczył), i sumienia**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wam powiedziałby to ofiarowane bóstwu jest nie jedzcie z powodu tamtego który ujawnił i sumienia bowiem Pana ziemia i pełnia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powiedziałby wam: To jest ofiara złożona bóstwom, nie jedzcie ze względu na tego, który zwrócił na to uwagę, a także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wam powie: To jest ofiarowane bożkom, nie jedzcie ze względu na tego, który to powiedział, i ze względu na sumienie. Pańska bowiem jest ziemia i wszystko, co ją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wam kto rzekł: To jest bałwanom ofiarowane, nie jedzcie dla onego, który to oznajmił i dla sumienia; albowiem Pańska jest ziemia i napełnienie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kto rzekł: To jest bałwanom ofiarowano: nie jedzcie dla onego, który oznajmił, i dla sumnienia,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powiedział: To było złożone na ofiarę – nie jedzcie przez wzgląd na tego, który was ostrzegał, i z uwagi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wam ktoś powiedział: To jest mięso złożone w ofierze bałwanom, nie jedzcie przez wzgląd na onego, który na to wskazał, i dla spokoju sumienia;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 wam powiedział: To było złożone na ofiarę bożkom, nie jedzcie przez wzgląd na tego, który to oznajmił, i 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 wam powiedział, że mięso pochodzi z ofiar składanych bożkom, to nie jedzcie go ze względu na tego, który to powiedział i 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ktoś wam powie: „To jest ze złożonej ofiary”, nie jedzcie ze względu na tego, który was ostrzegł, i z racji tej świadomości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ktoś zwróci wam uwagę, że jest to mięso z pogańskiego ołtarza wtedy nie jedzcie, by mu nie zakłócić spokoju sumienia.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 wam powiedział: ʼTo było złożone na ofiaręʼ bóstwom, nie jedzcie przez wzgląd na tego, który was ostrzegł, i ze względu na spokój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вам скаже: Це жертва для ідолів, - не їжте задля того, хто (це) сказав, та й за совість. [Земля - Господня земля, і все, що на ній].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ktoś wam powiedział: To jest ofiarowane wizerunkom nie jedzcie z powodu tego, który to oznajmił oraz sumienia; ponieważ Pana jest ziemia i jej zawartość.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wam jednak ktoś powie: "To mięso było złożone na ofiarę", to go nie jedzcie, ze względu na osobę, która zwróciła na to uwagę, a także ze względu na sumienie,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ktoś wam rzekł: ”To zostało złożone w ofierze”, nie jedzcie ze względu na tego, który to wyjawił, i 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ktoś was ostrzegł, mówiąc: „Te pokarmy były przecież ofiarowane bożkom!”, nie jedzcie—ze względu na tego człowieka i sumienie.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ofiary pokarmowe dla bóstw pogańskich.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"sumienia - bo Pana ziemia i wypełnienie jej".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2024-04-28T12:37:38Z</dcterms:modified>
</cp:coreProperties>
</file>