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2"/>
        <w:gridCol w:w="50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więc jecie czy to pijecie czy to coś czynicie wszystkie ku chwale Boga czyńcie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zatem jecie czy pijecie, cokolwiek czynicie,* wszystko czyńcie na chwałę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więc jecie, czy to pijecie, czy to coś czynicie, wszystko ku chwale Boga czyńcie.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więc jecie czy to pijecie czy to coś czynicie wszystkie ku chwale Boga czyńcie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14:17-18&lt;/x&gt;; &lt;x&gt;580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6:20&lt;/x&gt;; &lt;x&gt;670 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2024-04-28T07:35:48Z</dcterms:modified>
</cp:coreProperties>
</file>