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 wszystkich we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wszystkich we wszystkim zadawalam,* nie szukając własnej korzyści,** lecz wielu, aby byli zbawieni.***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w ogóle wszystkim (staram się przypodobać)*, nie szukając mojego pożytku, ale (tego)** wielu, aby zostali zbawieni***.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wszystkich (we) wszystkim staram się przypodobać nie szukając mojej która jest korzyścią ale wielu aby zostaliby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15:2&lt;/x&gt;; &lt;x&gt;530 9:20-22&lt;/x&gt;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czynność niedokonana czasu teraźniejszego od "przypodobać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"aby dali się zbawić". W oryginale coniunctivus aoristi passivi.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2024-04-27T20:35:33Z</dcterms:modified>
</cp:coreProperties>
</file>