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naśladowcą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jakom i ja Chrystusowy;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naszladowniki moimi, jako i ja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 i 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moimi naśladowcami, jak i ja stałem się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ja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Bierzcie przykład ze mnie, bo ja naśladuję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mnie, tak jak ja naśladuję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моїми послідовниками, - як я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moimi naśladowcami, tak jak i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mnie naśladować, jak ja sam staram się naśladować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mnie, tak jak ja naśladuję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2024-04-27T12:56:33Z</dcterms:modified>
</cp:coreProperties>
</file>