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mówiąc, nawet powinno dochodzić między wami do rozłamów, aby wyszło na jaw, kto wśród was prawdziwie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między wami herezje, aby się okazało, którzy są wypróbowani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kacerstwa między wami, aby ci, którzy są doświadczeni, byli jawnymi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muszą być i kacerstwa, aby i którzy są doświadczeni, zstali się jawni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wśród was rozdarcia, żeby się okazało, którzy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muszą nawet być rozdwojenia między wami, aby wyszło na jaw, którzy wśród was są prawdziwymi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rozłamy między wami, aby się okazało, którzy spośród was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muszą być wśród was nawet podziały, aby okazało się, kto z was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trzeba, by i podziały były u was, aby się ujawniło, którzy wśród was są 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musi dojść do rozłamu, aby się okazało, kto z was jest naprawdę chrześcijaninem.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pojawić się wśród was stronnictwa, aby się okazało, kto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треба, щоб між вами були чвари, аби виявилися між вами й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muszą być pośród was podziały, aby ci wiarygodni mogli stać się widocznymi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(oczywiście muszą być wśród was jakieś podziały, aby się okazało, którzy mają słuszność).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sekty, żeby się też ujawnili wśród was ci, co są uznani.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musi dojść do podziałów, bo stanowią one próbę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2024-04-27T09:26:03Z</dcterms:modified>
</cp:coreProperties>
</file>