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we wszystkim ja jestem przypomniany wam i tak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was zaś,* że we wszystkim o mnie pamiętacie** i – jak wam przekazałem – przekazu tego*** mocno się trzymacie.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[*Dod. bracia, αδελφοι : D (V); brak w: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Pochwalam zaś was, że wszystko me pamiętacie i jak przekazałem wam przekazy*, nabywacie.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(we) wszystkim ja jestem przypomniany wam i tak,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 za to, że we wszystkim o mnie pamiętacie i trzymacie się tego, co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chwalę was,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we wszystkim o mnie pamiętacie i zachowujecie nauki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bracia! iż pamiętacie wszystkie moje nauki, a jakom wam podał, podania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bracia, iż we wszytkim na mię pamiętacie, a jakom wam podał rozkazania moje,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bracia, za to, że we wszystkim pomni na mnie jesteście i że tak, jak wam przekazałem, zachowujecie tradycje.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bracia, za to, że we wszystkim o mnie pamiętacie i że trzymacie się pouczeń, jakie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bracia, za to, że we wszystkim o mnie pamiętacie i zachowujecie tradycję tak, jak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bo o mnie pamiętacie i zachowujecie wszystko, co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Chwalę was za to, że pamiętacie o wszystkich mych sprawach i że trzymacie się tradycji, jaką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 mi, że zawsze o mnie pamiętacie i zachowujecie te wskazania, które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 za to, że we wszystkich sprawach pamiętacie o mnie i zachowujecie zwyczaje w takiej formie, w jakiej wam je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Хвалю вас, брати, що про все моє пам'ятаєте і дотримуєтеся передань так, як я вам передав.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pochwalam was, bracia, że pamiętacie wszystkie moje sprawy, tak jak wam przykazałem oraz zatrzymujecie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was pochwalić, bo zapamiętaliście wszystko, co wam powiedziałem, i przestrzegacie tradycji tak, jak wam je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ponieważ we wszystkim o mnie pamiętacie i mocno trzymacie się tradycji, jak wam je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cieszę, przyjaciele, że pamiętacie wszystko, czego was nauczyłem, i przestrzegacie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"przekazałem wam przekazy" - figura etymologica, "przekazy" - synonim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2024-04-27T12:14:51Z</dcterms:modified>
</cp:coreProperties>
</file>