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 kolwiek przyszedłby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ilekroć spożywacie ten chleb i pijecie z tego kielicha, ogłaszacie* śmierć Pana, dopóki (On) nie przyjdzie.**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bowiem jedlibyście* chleb ten i kielich pilibyście**, śmierć Pana zwiastujecie, aż do (kiedy) przyjdzie.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kolwiek jedlibyście chleb ten i kielich ten pilibyście śmierć Pana zwiastujecie aż do kiedy- kolwiek przyszedłby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ogłaszacie, καταγγέλλετε, l. ogłaszajcie.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26:29&lt;/x&gt;; &lt;x&gt;500 21:22&lt;/x&gt;; &lt;x&gt;510 1:11&lt;/x&gt;;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"Jeść będziecie".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2024-04-27T10:28:43Z</dcterms:modified>
</cp:coreProperties>
</file>