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9"/>
        <w:gridCol w:w="5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wśród was liczni słabi i chorych i są usypiani 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jest między wami wielu słabych i chorych, a niemało zasnęło.*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 was wielu nie mających siły, i nieokrzepłych, i zasypiają* dość liczni.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wśród was liczni słabi i chorych i są usypiani 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jest między wami tylu chorych i słabych, a wielu pomarło.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jest wśród was wielu słabych i chorych, a niemało też zasnęło.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między wami wiele jest słabych i chorych, i niemało ich zasnęło.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między wami wiele chorych i słabych i wiele ich zasnęło.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właśnie wielu wśród was jest słabych i chorych i wielu też pomarło.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jest między wami wielu chorych i słabych, a niemało zasnęło.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wśród was wielu jest słabych i chorych, i liczni umierają.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tak wielu wśród was jest słabych i chorych, wielu też zmarło.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Stąd wśród was tak liczni są słabi i chorzy, a wielu umiera.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więc dziwnego, że tak wielu wśród was chorych i słabych, a nawet wielu umarło.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dlaczego jest wśród nas tylu chorych i słabych, a niektórzy nawet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між вами багато хворих і недужих, а багато хто заснув.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jest między wami wielu nędznych, chorych oraz dość liczni zasypiają.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wielu wśród was słabych i chorych, a niektórzy pomarli!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wielu wśród was jest słabych i chorowitych, a sporo śpi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właśnie powodu jest wśród was wielu słabych i chorych, a niektórzy nawet umarli.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27:52&lt;/x&gt;; &lt;x&gt;500 11:11-13&lt;/x&gt;; &lt;x&gt;530 15:20&lt;/x&gt;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Synonim umierania.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2024-04-27T10:55:04Z</dcterms:modified>
</cp:coreProperties>
</file>