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prorokuje* z nakrytą głową, hańbi swoją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mąż modlący się lub prorokujący na głowie mając*, zawstydza głowę swą;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 dopełnieniem: nakrycie.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2024-04-27T12:49:32Z</dcterms:modified>
</cp:coreProperties>
</file>