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6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dzieła mocy innemu zaś prorokowanie innemu zaś rozróżnienia duchów innemu zaś rodzaje języków innemu zaś wykład języków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kolejnemu zaś dzieła mocy,* kolejnemu zaś proroctwo,** kolejnemu zaś rozróżnienie duchów,*** innemu rodzaje języków,**** kolejnemu wykład języków*****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innemu zaś dzieła mocy, innemu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prorokowanie, innemu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rozróżnienia duchów, drugiemu rody języków, innemu zaś tłumaczenie języków: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dzieła mocy innemu zaś prorokowanie innemu zaś rozróżnienia duchów innemu zaś rodzaje języków innemu zaś wykład języków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2:22&lt;/x&gt;; &lt;x&gt;530 12:28-29&lt;/x&gt;; &lt;x&gt;550 3:5&lt;/x&gt;;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13:2&lt;/x&gt;; &lt;x&gt;530 14:1-25&lt;/x&gt;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14:29&lt;/x&gt;; &lt;x&gt;690 4:1-3&lt;/x&gt;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&lt;x&gt;510 2:4&lt;/x&gt;; &lt;x&gt;510 10:46&lt;/x&gt;; &lt;x&gt;510 19:6&lt;/x&gt;; &lt;x&gt;530 12:28&lt;/x&gt;; &lt;x&gt;530 13:1&lt;/x&gt;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12:30&lt;/x&gt;; &lt;x&gt;530 14:26-27&lt;/x&gt;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2024-04-28T18:20:53Z</dcterms:modified>
</cp:coreProperties>
</file>