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Duchu* my wszyscy zostaliśmy zanurzeni** w jedno ciało*** – czy to Żydzi, czy Grecy, czy niewolnicy, czy wolni**** – i wszyscy zostaliśmy napojeni jednym Duchem.*****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jednym Duchu my wszyscy w jedno ciało zanurzeni zostaliśmy*, czy to Judejczycy, czy to Hellenowie, czy to niewolnicy, czy to wolni, i wszyscy jednego Ducha otrzymaliśmy do wypicia.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 Możliwe inne przekłady: "zanurzyliśmy się", "zostaliśmy ochrzczeni", "przyjęliśmy chrzest".]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zanurzeni, ἐβαπτίσθημεν, lub: ochrzczeni.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6:3&lt;/x&gt;; 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3:28&lt;/x&gt;; &lt;x&gt;580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4:10&lt;/x&gt;; &lt;x&gt;500 7:37-39&lt;/x&gt;;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2024-04-28T05:22:46Z</dcterms:modified>
</cp:coreProperties>
</file>