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4"/>
        <w:gridCol w:w="3119"/>
        <w:gridCol w:w="4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ciało nie jest jeden członek ale 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ciało nie jest jednym członkiem, lecz wieloma.*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ciało nie jest jednym członkiem, ale wieloma.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ciało nie jest jeden członek ale 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ciało to nie jeden członek, lecz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bowiem nie jest jednym członkiem, ale wieloma.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ciało nie jest jednym członkiem, ale wieloma.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ciało nie jest jeden członek, ale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bowiem to nie jeden członek, lecz liczne [członki].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 ciało nie jest jednym członkiem, ale wieloma.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bowiem to nie jest jeden członek, lecz 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nie składa się z jednej części, lecz z 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 ciało nie jest jednym członkiem, ale wieloma.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Ciało również nie ogranicza się do jednej części, ale składa się z wielu.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nie składa się z jednej tylko części, lecz z 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тіло є не одним членом, а багатьма.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 ciało nie jest jednym członkiem, ale wieloma.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ciało rzeczywiście jest nie jedną częścią, ale wieloma.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bowiem nie jest przecież jednym członkiem, lecz wieloma.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nie składa się z jednej części, ale z wielu!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2024-04-28T18:51:05Z</dcterms:modified>
</cp:coreProperties>
</file>