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to gdzie byłby słuch? Jeśli całe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okiem. gdzie słuch? Gdyby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Jeśli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było okiem, 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słuch? A gdyby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wszystko ciało jest okiem, gdzież słuch? a jeźliż wszystko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wszytko ciało okiem: gdzież słuch? Jeśli wszytko słuchem: gdzież wonianie?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gdzież byłby słuch? Lub gdyby całe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gdzież byłby słuch? A jeśliby całe ciało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A jeśli całe byłoby słuchem,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to gdzie byłoby ucho? Albo gdyby całe ciało było słuchem, to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całe ciało wzrokiem, gdzie słuch? Jeśli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miał tylko oczy, to czym byś słyszał? A gdybyś miał tylko uszy, to czym byś wąchał?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to gdzież podziałby się słuch? Gdyby całe ciało było słuchem, to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все тіло є оком, то де слух? Якщо все є слухом, то де нюх?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A gdyby wszystko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jak mogłoby słyszeć? Gdyby całe było słuchem, jak mogłoby odczuwać zapach?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Gdyby całe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 byłby słuch? A gdyby było słuchem, gdzie byłby zmysł powonienia?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2024-04-28T18:26:19Z</dcterms:modified>
</cp:coreProperties>
</file>