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z nich w ciele tak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członki,* każdy jeden z nich, w ciele, tak jak chciał.**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Bóg umieścił członki, (każdy z osobna z)* nich, w ciele. jak zechciał.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(z) nich w ciele tak, jak chciał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oryginale: "Jeden 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2024-04-27T20:31:15Z</dcterms:modified>
</cp:coreProperties>
</file>