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34"/>
        <w:gridCol w:w="54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że poganie byliście do bożków niemych jak kolwiek byliście prowadzeni którzy są odprowadzani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że gdy byliście poganami,* ** zwodzono was, ilekroć prowadzano was przed nieme bóstwa.***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Wiecie, że gdy poganami byliście, do wizerunków*, (tych) bez głosu, jakby prowadzeni byliście (jako) uwięzieni.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że poganie byliście do bożków niemych jak- kolwiek byliście prowadzeni którzy są odprowadzani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poganami : ἔθνη ozn. też naród.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2:11&lt;/x&gt;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Aluzja do praktyk kapłanów innych religii, którzy trzymali ludzi w niepewności co do źródła przeżyć religijnych. Wyznawcy nie wiedzieli, czy pochodzą one od duchów dobrych czy złych. W Chrystusie panuje jasność, zob. &lt;x&gt;530 12:3&lt;/x&gt;, por. &lt;x&gt;530 10:19&lt;/x&gt;.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&lt;x&gt;420 2:18-19&lt;/x&gt;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Wizerunkami nazywa autor listu idole, posągi bóstw pogańskich.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2024-04-27T18:12:36Z</dcterms:modified>
</cp:coreProperties>
</file>