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członki bardziej widoczne takiej troski nie wymagają. Lecz Bóg tak właśnie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nasze przyzwoite członki tego nie potrzebują. Lecz Bóg tak ukształtował ciało, że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brakuje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więcej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poczciwe członki nasze tego nie potrzebują; lecz Bóg tak umiarkował ciało, dawszy członkowi, któremu czci nie dostaje, obfitszą poczciwość.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poczciwe nasze niczego nie potrzebują; ale Bóg społu umiarkował ciało: temu, któremu nie dostawało, więtszą część 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tych, które nie należą do wstydliwych, nie istnieje taka potrzeba. Lecz Bóg tak ukształtował nasze ciało, że zyskały więcej szacunku członki z natury mało godne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przyzwoite członki nasze tego nie potrzebują. Lecz Bóg tak ukształtował ciało, iż dał pośledniejszemu większą zacność,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nie należą do wstydliwych, nie potrzebują tego. Ale Bóg tak ukształtował ciało, że obdarzył większą czcią te członki,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nie wymagają takiej troski. Bóg udzielił większej czci tym częściom, którym jej brakowało i w ten sposób utworzył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te w nas dostojne nie potrzebują tego. Tak właśnie Bóg ciało uformował, przyznawszy temu, co niższe, więcej 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których się nie zasłania, nie wymagają takiej troskliwości. Bóg tak ukształtował ciało, że jego mniej szlachetne części trzeba staranniej okrywać;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Przyzwoite członki ciała nie potrzebują takiej troski. Bóg ukształtował bowiem ciało w taki sposób, że członki, które z natury są mniej godne szacunku, obdarzył większą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нашим гарним її непотрібно. Бог склав тіло так, що нижчому дав більшу пошану,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porządne członki nie mają takiej potrzeby. Lecz Bóg tak ukształtował Ciało, że temu, co jest słabszym dał większą 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przyciągające uwagę członki nie potrzebują takiego traktowania. Bo Bóg rzeczywiście ukształtował ciało w taki sposób, że większą godność daje członkom,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nasze części przyzwoite nie potrzebują niczego. Bóg jednak, zestawiając ciało, dał więcej szacunku tej części, której czegoś brakowało,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których nie musimy okrywać, nie potrzebują takiego traktowania. Bóg tak ukształtował nasze ciało, aby słabsze części ciała otaczane były większą troską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2024-04-28T17:47:31Z</dcterms:modified>
</cp:coreProperties>
</file>