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rozdwojenia,* ale aby członki tak samo troszczyły się o 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było* rozłamu w ciele, ale (tak)** samo o siebie wzajemnie troszczyły się* członki.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1:10&lt;/x&gt;; 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z "samo" tworzy przysłówek.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2024-04-28T04:29:35Z</dcterms:modified>
</cp:coreProperties>
</file>