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wiarę. Drugiemu ten sam Duch udziela darów uzdrowień.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w tym samym Duchu, innemu dar uzdrawiania w tym samym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wiara w tymże Duchu, a drugiemu dar uzdrawiania w tymże Duchu, a drugiemu czynienie cudów, a drugiemu proroctwo, a drugiemu rozeznanie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inszemu wiara w tymże Duchu, drugiemu łaska uzdrawiania w tymże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jeszcze dar wiary w tymże Duchu, innemu łaska uzdrawiania przez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wiarę w tym samym Duchu, inny dar uzdrawiania w tym samym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dar wiary w tym samym Duchu, drugiemu zaś łaska uzdrawiania w tym jednym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Duch obdarza wiarą, innemu ten sam Duch udziela daru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wiara w tym samym Duchu, innemu charyzmat uzdrawiania za sprawą tego jednego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innego ten sam Duch obdarza wiarą albo mocą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(udziela daru) wiary. Jeszcze innym ten sam Duch udziela daru uzdrawiania,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віру тим же Духом, іншому - дари оздоровлень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ufność w tym samym Duchu, a innemu dary uzdrawiań w tym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wiarę, z 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przez tego samego ducha, innemu dary uzdrawiania przez tego jednego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otrzymuje od Ducha dar wyjątkowej wiary, jeszcze inny—dar uzdrawiania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2024-04-28T07:45:28Z</dcterms:modified>
</cp:coreProperties>
</file>