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przyszłaby ― kompletność,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częściowe straci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doskonałe, to, co cząstkowe, przestanie mieć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przyjdzie dojrzałe, (to)* z poszczególna będzie uznane za bezużyteczne.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rodzajnik, czyniący z wyrażenia przyimkowego "z poszczególna"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2024-04-28T00:02:46Z</dcterms:modified>
</cp:coreProperties>
</file>