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06"/>
        <w:gridCol w:w="38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zaś pozostaje wiara, nadzieja, miłość, ― trzy te, większa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―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trwa wiara nadzieja miłość trzy te większa zaś z tych miłość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zatem zostają: wiara, nadzieja, miłość* – te trzy; a z nich największa jest miłość.**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zaś trwa wiara, nadzieja, miłość, trzy te; większa zaś (z) tych miłość.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trwa wiara nadzieja miłość trzy te większa zaś (z) tych miłość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5:6&lt;/x&gt;; &lt;x&gt;580 1:4-5&lt;/x&gt;; &lt;x&gt;590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22:38-40&lt;/x&gt;; &lt;x&gt;580 3:14&lt;/x&gt;; &lt;x&gt;690 4:16&lt;/x&gt;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2024-04-28T09:58:27Z</dcterms:modified>
</cp:coreProperties>
</file>