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5"/>
        <w:gridCol w:w="4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nieprzyzwoicie, nie szuka ― swego, nie drażniąca, nie liczy ―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niestosowne nie szuka swojego nie jest drażniąca nie liczy 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niestosownie, nie szuka swego,* nie jest porywcza,** nie zlicza sobie*** złego,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niedostojna, nie szuka (tych)* swego, nie jest ostra**, nie liczy zła,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niestosowne nie szuka swojego nie jest drażniąca nie liczy zła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&lt;x&gt;570 2:1-4&lt;/x&gt;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zamyśla (l. nie pamięta, nie kalkuluje ) złego.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dobra, sława, pożytek itp.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2024-04-27T20:07:47Z</dcterms:modified>
</cp:coreProperties>
</file>