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upada. Jeśli zaś prorokowania, staną się niepotrzebne, jeśli języki, ustaną, jeśli poznanie, straci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ustaje.* A proroctwa? Zostaną spełnione. A języki? Ustaną. A poznanie? Straci ważność.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(nie) pada. Czy to zaś prorokowania będą uznane za bezużyteczne; czy to języki powstrzymane będą*; czy to poznanie będzie uznane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proroctwa? — Te się wypełnią. Języki? — Te ustaną. Wiedza? — Jej świeżość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Bo choć są proroctwa, przeminą; choć języki, ustaną; choć wiedza, obróci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choć są proroctwa, te zniszczeją; choć języki, te ustaną; choć umiejętność,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ginie: choć proroctwa zniszczeją, chociaż języki ustaną, chociaż umiejętność będzie zepsowana.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[nie jest] jak proroctwa, które się skończą, choć zniknie dar języków i choć wiedzy [już]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jeśli są proroctwa, przeminą; jeśli języki, ustaną, jeśli wiedza,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 przeminą, dar języków zaniknie,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kończy. Inaczej niż dar prorokowania, który ustanie, języki, które zanikną, czy wiedza, której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 kończy się nigdy! Natomiast czy to dar prorokowania — będzie zbędny, czy dar języków — ustanie, czy wiedza — zbędna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nie przemija. Choć stracą swój sens proroctwa, ustanie dar języków, wiedza utraci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chociaż dar przemawiania z natchnienia Bożego zniknie, chociaż dar modlenia się w obcych językach przeminie, chociaż wiedzy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ніколи не минає. Хоч є пророцтва, - та припиняться, хоч є мови, - та замовкнуть, хоч є знання, - та зникне.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upada. Zaś, czy to prorokowania zostaną zniesione; czy to języki zatrzymają się; czy to szukanie wiedzy zostanie zaniedbane.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kończy; lecz proroctwa przeminą, języki ustaną,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zawodzi. Ale czy są dary prorokowania – zostaną usunięte, czy języki – ustaną, czy poznanie – będzie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się nie kończy! A dar prorokowania, dar mówienia językami, dar wyjątkowej wiedzy? Wszystkie one kiedyś przeminą.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futuri medii. Gramatyka dopuszcza jednak także sens pasywny.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2024-04-28T04:43:59Z</dcterms:modified>
</cp:coreProperties>
</file>