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24"/>
        <w:gridCol w:w="3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części bowiem poznajemy i po części prorokujemy,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poszczególna bowiem znamy i z poszczególna prorokujemy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cząstkowo poznajemy i cząstkowo prorokujemy;*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poszczególna bowiem poznajemy i z poszczególna prorokujemy;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poszczególna bowiem znamy i z poszczególna prorokujemy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8:2&lt;/x&gt;; &lt;x&gt;530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2024-04-28T12:02:18Z</dcterms:modified>
</cp:coreProperties>
</file>