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3265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kto mówi językiem, niech się modli, aby wykładał.*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- mówiący językiem niech się modli, aby tłumaczył*.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2024-04-28T19:37:18Z</dcterms:modified>
</cp:coreProperties>
</file>