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3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zgromadzeniu chcę pięć słów przez umysł mój powiedzieć aby i innych pouczyłbym niż dziesięć tysięcy słów w języku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zgromadzeniu wolę powiedzieć pięć słów moim rozumem, aby też innych pouczyć, niż dziesiątki tysięcy słów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(społeczności) wywołanych chcę* pięć słów myślą mą powiedzieć**, aby i innych pouczyłbym***, niż dziesięć tysięcy słów w języku****.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zgromadzeniu chcę pięć słów przez umysł mój powiedzieć aby i innych pouczyłbym niż dziesięć tysięcy słów w języku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sensie: wolałbym.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"pięć słów myślą mą powiedzieć": "pięć słów w myśli powiedzieć"; "myślą mą pięć słów powiedzieć": "pięć słów powiedzieć myślą mą"; "pięć słów powiedzielibyśmy myślą mą"; "pięć słów przez myśl mą powiedzieć"; "pięć słów poprzez prawo powiedzieć".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aoristi activi ze względu na wymogi składni zdania zamiarowego.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językiem niezrozumiałym.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2024-04-28T20:46:22Z</dcterms:modified>
</cp:coreProperties>
</file>