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89"/>
        <w:gridCol w:w="57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te tajniki serca jego widoczne staje się stają się i tak upadłszy na oblicze odda cześć Bogu oznajmiając że Bóg istotnie wśród was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tajnikami swego serca wychodzącymi na jaw* ** – tak padnie na twarz, odda pokłon Bogu i oznajmi: Rzeczywiście Bóg jest pośród was 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(te)* ukryte serca jego widoczne stają się, i tak, upadłszy na twarz, pokłoni się Bogu oznajmiając, że: "Istotnie Bóg w was jest".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(te) tajniki serca jego widoczne staje się (stają się) i tak upadłszy na oblicze odda cześć Bogu oznajmiając że Bóg istotnie wśród was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Proroctwo zatem to nie tylko przepowiadanie przeszłości, ale także obnażanie istniejącego stanu rzeczy.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2:16&lt;/x&gt;; &lt;x&gt;650 4:12&lt;/x&gt;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45:14&lt;/x&gt;; &lt;x&gt;340 2:47&lt;/x&gt;; &lt;x&gt;450 8:23&lt;/x&gt;; &lt;x&gt;500 4:19&lt;/x&gt;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rodzajnik. zamieniający przymiotnik "ukryte" na rzeczownik.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2024-04-28T22:40:53Z</dcterms:modified>
</cp:coreProperties>
</file>