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4"/>
        <w:gridCol w:w="4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prorokujący ludziom mówi budowanie i zachętę i pocieszenie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natomiast prorokuje, mówi do ludzi dla zbudowania,* zachęty i pociechy.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prorokujący ludziom mówi budowanie, i zachętę, i pocieszenie.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prorokujący ludziom mówi budowanie i zachętę i pocieszenie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14:19&lt;/x&gt;; &lt;x&gt;530 10:23&lt;/x&gt;; &lt;x&gt;530 14:26&lt;/x&gt;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2024-04-29T05:26:27Z</dcterms:modified>
</cp:coreProperties>
</file>