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2"/>
        <w:gridCol w:w="4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powstanie martwych nie jest ani Pomazaniec jest wzbudzony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nie ma zmartwychwstania umarłych, to i Chrystus nie został wzbudzony;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powstanie martwych nie jest, ani Pomazaniec jest wskrzeszony,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powstanie martwych nie jest ani Pomazaniec jest wzbudzony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2024-04-28T13:03:01Z</dcterms:modified>
</cp:coreProperties>
</file>