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0"/>
        <w:gridCol w:w="5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Pomazaniec nie jest wzbudzony próżne zatem głoszenie nasze próżna zaś i wiara wasza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Chrystus nie został wzbudzony, to daremne jest nasze poselstwo* i daremna jest wasza wiara;**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Pomazaniec nie jest wskrzeszony, puste wtedy i ogłaszanie nasze, pusta i wiara wasza*.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Pomazaniec nie jest wzbudzony próżne zatem głoszenie nasze próżna zaś i wiara wasza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15:58&lt;/x&gt;; &lt;x&gt;550 4:11&lt;/x&gt;; &lt;x&gt;570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"nasza".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2024-04-28T07:31:25Z</dcterms:modified>
</cp:coreProperties>
</file>