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7"/>
        <w:gridCol w:w="61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znalezieni zaś i fałszywymi świadkami Boga że zaświadczyliśmy przeciw Bogu że wzbudził Pomazańca którego nie wzbudził jeśli właśnie zatem martwi nie są wzbudzani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okazujemy się też fałszywymi świadkami Boga, że świadczyliśmy o Bogu, że wzbudził Chrystusa, którego nie wzbudził,* skoro rzeczywiście umarli nie są wzbudzani.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Znalezieni bylibyśmy* zaś i kłamliwymi świadkami Boga, że zaświadczyliśmy przeciw Bogu, że wskrzesił Pomazańca, którego nie wskrzesił, jeśli właśnie wtedy martwi nie są wskrzeszani.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znalezieni zaś i fałszywymi świadkami Boga że zaświadczyliśmy przeciw Bogu że wzbudził Pomazańca którego nie wzbudził jeśli właśnie zatem martwi nie są wzbudzani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1:22&lt;/x&gt;; &lt;x&gt;510 2:24&lt;/x&gt;; &lt;x&gt;510 4:10&lt;/x&gt;; &lt;x&gt;510 13:30&lt;/x&gt;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indicativus praesentis passivi, choć z punktu widzenia formy może to być także indicativus imperfecti passivi. Ta druga możliwość wydaje się bardziej prawdopodobna. Indicativus praeteriti może oznaczać czynność nierzeczywistą, dlatego proponujemy przekład: "Znalezieni bylibyśmy".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2024-04-28T00:03:08Z</dcterms:modified>
</cp:coreProperties>
</file>