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wkroczyła śmierć, przez człowieka też nadejdzie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śmierć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człowieka, przez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człowieka śmierć, przez człowieka też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człowieka śmierć i przez człowieka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bowiem przez człowieka [przyszła] śmierć, przez Człowieka też [dokona się]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przyszła przez człowieka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przyszła śmierć, przez Człowieka też przyszło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przez człowieka, to przez Człowieka przyjdzie także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to i przez Człowieka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sprowadził śmierć na świat, dzięki człowiekowi nastąpi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człowiek sprowadził śmierć, to również dzięki człowiekowi nastąpi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смерть через людину, - то через людину й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przez człowieka śmierć, przez Człowieka także powstanie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śmierć przyszła poprzez człowieka, również zmartwychwstanie przyszło poprzez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śmierć jest przez człowieka, to i zmartwychwstanie umarłych jest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śmierć przyszła na świat z powodu człowieka—Adama, to również zmartwychwstanie przyjdzie przez Człowieka—Chrystusa.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2024-04-27T13:26:41Z</dcterms:modified>
</cp:coreProperties>
</file>