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1"/>
        <w:gridCol w:w="51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w Adamie wszyscy umierają tak i w Pomazańcu wszyscy zostaną ożywieni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w Adamie* wszyscy umierają, tak też w Chrystusie** wszyscy zostaną ożywieni.***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właśnie bowiem w Adamie wszyscy umierają, tak i w Pomazańcu wszyscy zostaną ożywieni.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w Adamie wszyscy umierają tak i w Pomazańcu wszyscy zostaną ożywieni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6:39-40&lt;/x&gt;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5:25&lt;/x&gt;; &lt;x&gt;520 5:18&lt;/x&gt;; &lt;x&gt;560 2:5&lt;/x&gt;; &lt;x&gt;580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2024-04-28T17:01:19Z</dcterms:modified>
</cp:coreProperties>
</file>