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aby On królować aż do kiedy kolwiek położyłby wszystkich wrogów pod stopy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On królował,* aż położy wszystkich wrogów pod swoje stopy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 On królować*, aż do kiedy położy wszystkich nieprzyjaciół pod nogami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(aby) On królować aż do kiedy- kolwiek położyłby wszystkich wrogów pod stopy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musi królować, aż położy wszystkich wrogów pod swoje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musi królować, aż położy wszystkich wrogów pod swoje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musi królować, póki by nie położył wszystkich nieprzyjaciół pod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 królować, ażby położył wszytkie nieprzyjacioły pod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ażeby królował, aż położy wszystkich nieprzyjaciół pod swoje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musi królować, dopóki nie położy wszystkich nieprzyjaciół pod stopy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On królował, dopóki nie położy wszystkich wrogów pod swoje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Potrzeba, aby królował, aż położy wszystkich nieprzyjaciół pod swoje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trzeba, by On królował, aż położy wszystkich nieprzyjaciół pod swoje stopy.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bowiem musi rządzić dopóki nie odniesie zwycięstwa nad wszystkimi swoimi wrogami.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trzeba, aby Chrystus królował tak długo, aż ʼwszystkich nieprzyjaciół położy u swoich stópʼ.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йому належить царювати, доки не покладе всіх своїх ворогів йому під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musi królować, dopóki nie położy wszystkich nieprzyjaciół pod jego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musi On panować, aż położy wszystkich wrogów pod swymi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musi królować, aż Bóg położy wszystkich nieprzyjaciół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ma bowiem panować do czasu, aż wszyscy Jego przeciwnicy padną u Jego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2:12&lt;/x&gt;;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&lt;x&gt;230 110:1&lt;/x&gt;; &lt;x&gt;470 22:44&lt;/x&gt;; &lt;x&gt;510 2:35&lt;/x&gt;; &lt;x&gt;650 10:13&lt;/x&gt;; &lt;x&gt;670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 królować" - w oryginale accusativus cum infinitivo zależne od "trzeba". Składniej: "trzeba bowiem, żeby On królował".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2024-04-28T05:02:12Z</dcterms:modified>
</cp:coreProperties>
</file>