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8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bowiem wam w najpierw co i przyjąłem że Pomazaniec umarł za grzechy nasze według Pism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wam bowiem przede wszystkim, co i przejąłem,* że Chrystus umarł za nasze grzechy** według Pism,***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Przekazałem bowiem wam w pierwszych*, co i przyjąłem, że Pomazaniec umarł za grzechy nasze według Pism,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bowiem wam w najpierw co i przyjąłem że Pomazaniec umarł za grzechy nasze według Pism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11:23&lt;/x&gt;; &lt;x&gt;550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5:8&lt;/x&gt;; &lt;x&gt;530 15:14-15&lt;/x&gt;; &lt;x&gt;550 1:4&lt;/x&gt;; &lt;x&gt;650 9:28&lt;/x&gt;; &lt;x&gt;670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53:5-6&lt;/x&gt;; &lt;x&gt;340 9:26&lt;/x&gt;; &lt;x&gt;490 24:27&lt;/x&gt;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na początku, przede wszystkim.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2024-04-27T18:05:55Z</dcterms:modified>
</cp:coreProperties>
</file>