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umieram na waszą chlubę którą mam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umieram,* bracia, (zapewniam) na waszą chlubę,** *** którą mam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dzień umieram, na (tę) waszą dumę,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mam w Pomazańcu Jezusie, - Panu naszym!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umieram na waszą chlubę którą mam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1:14&lt;/x&gt;; &lt;x&gt;540 9:3&lt;/x&gt;; &lt;x&gt;570 2:16&lt;/x&gt;;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(zapewniam) na moją z was chlubę.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9:23&lt;/x&gt;; &lt;x&gt;540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2024-04-27T22:18:42Z</dcterms:modified>
</cp:coreProperties>
</file>