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łaska dającemu nam zwycięstwo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dzięki,* który (nieustannie) daje nam zwycięstwo** przez Pana naszego,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Bogu wdzięczność dającemu nam zwycięstwo przez Pana naszego,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łaska dającemu nam zwycięstwo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jednak dzięki! On darzy nas zwycięstwem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dzięki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Bogu, który nam dał zwycięstwo przez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będą Bogu dzięki, który nam dał zwycięstwo przez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dzięka Bogu, który nam dał zwycięstwo przez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to, że dał nam odnieść zwycięstwo przez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Bogu niech będą dzięki, który nam daje zwycięstwo przez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natomiast niech będą dzięki za to, że daje nam zwycięstwo przez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dzięki Bogu, który daje nam zwycięstwo przez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niech będą dzięki, bo daje nam zwycięstwo przez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jednak niech będą dzięki za to, że nam daje zwycięstwo przez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zwycięstwo, którym nas obdarza, przez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Богові подяка, що дає нам перемогу через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dzięki Bogu, który nam daje zwycięstwo przez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dzięki niech będą Bogu, który nam daje zwycięstwo przez naszego Pana Jeszuę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Bogu niech będą dzięki, gdyż daje nam zwycięstwo przez naszego Pana,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Dziękujmy jednak Bogu za to, że posłał Jezusa Chrystusa, naszego Pana, i pozwolił nam odnieść zwycięstwo!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7:25&lt;/x&gt;; &lt;x&gt;540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16:33&lt;/x&gt;; &lt;x&gt;520 8:37&lt;/x&gt;; &lt;x&gt;690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2024-04-27T20:03:32Z</dcterms:modified>
</cp:coreProperties>
</file>