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ukochani, bądźcie stali, niewzruszeni,* zawsze obfitujący w dziele Pana, pewni, że wasz trud w Panu nie jest daremny.**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umiłowani, utwierdzeni stawajcie się, niewzruszeni, obfitujący w dziele Pana każdej chwili, wiedzący, że trud wasz nie jest pusty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moi, ukochani, bądźcie stali, niewzruszeni, wciąż tryskający poświęceniem w dziele Pana, pewni, że wasz trud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moi mili bracia, bądźcie stali, niezachwiani, zawsze obfitujący w dziele Pana, wiedząc, że wasza praca nie jest 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bądźcie mocni, nieporuszeni, obfitujący w uczynku Pańskim zawsze, wiedząc, iż praca wasza nie jest nadaremna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stateczni a nieporuszeni, obfitując w robocie Pańskiej zawsze, wiedząc, iż praca wasza nie jest próżna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najmilsi, bądźcie wytrwali i niezachwiani, zajęci zawsze ofiarnie dziełem Pańskim, pamiętając, że trud wasz nie pozostaje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stali, niewzruszeni, zawsze pełni zapału do pracy dla Pana, wiedząc, że trud wasz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ukochani bracia, bądźcie wytrwali i niezachwiani, zawsze ofiarnie oddani dziełu Pana, wiedząc, że w 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umiłowani, bądźcie więc wytrwali, niezachwiani, bez reszty oddani dziełu Pana. Zawsze pamiętajcie, że dzięki 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 bracia, bądźcie wytrwali, niezachwiani, zawsze celujący w dziele Pana, świadomi tego, że wasz trud nie jest w Panu bezowocny.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bracia! Trwajcie więc zawsze niezachwianie w owocnej pracy dla Pana i bądźcie pewni, że wasz trud, dzięki Panu, nie pójdzie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najmilsi, bądźcie wytrwali i niewzruszeni, wyróżniajcie się zawsze w pracy dla Pana, wiedząc o tym, że wasz trud dla Niego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 брати, будьте стійкими, непохитними, завжди відзначайтеся в Господнім ділі, знаючи, що ваша праця у Господі не є даремною.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moi umiłowani bracia, stawajcie się spokojni, niewzruszeni, zawsze obfitujący w Dziele Pana oraz tacy, co wiedzą, że wasz ból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bracia, trwajcie, mocni i niewzruszeni, zawsze wykonując dzieło Pańskie jak najgorliwiej, świadomi, że w jedności z Panem wasze wysiłki nie są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umiłowani, stańcie się niezłomni, niewzruszeni i miejcie zawsze mnóstwo pracy w dziele Pańskim, wiedząc, że wasz trud w związku z Panem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bądźcie wytrwali i nieugięci, nieustannie oddani pracy dla Pana. I pamiętajcie, że wasz wysiłek jest cenny w Jego oczach i nie pójdzie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15:7&lt;/x&gt;; &lt;x&gt;530 16:13&lt;/x&gt;; 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3:8&lt;/x&gt;; &lt;x&gt;590 3:5&lt;/x&gt;; &lt;x&gt;730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2024-04-28T12:44:34Z</dcterms:modified>
</cp:coreProperties>
</file>