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ponad pięciuset braciom naraz, z których większość dotąd żyje,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żyje aż dotąd,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widziany jest więcej niż od pięciuset braci na raz, z których wiele ich zostaje aż dotąd, a niektórzy też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więcej niżli od piąci set braciej wespołek, z których wiele ich trwa aż dotąd, a niektórzy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zjawił się więcej niż pięciuset braciom równocześnie; większość z nich żyje dotąd,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dotychczas żyje,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więcej niż pięciuset braciom jednocześnie, z których większość żyje do dziś,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ponad pięciuset braciom równocześnie. Większość z nich żyje do dziś, niektórzy już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ponad pięciuset braciom równocześnie — z nich większość żyje do dziś, a niektórzy już umarli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widziało go jednocześnie ponad pięciuset braci, z których większość jeszcze żyje, a niektórzy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przeszło pięciuset braciom, z których większość żyje dotąd,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понад п'ятистам братів разом, з яких багато хто живе ще й тепер, а деякі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 się widzieć ponad pięciuset braciom naraz, z których większość pozostaje na miejscu aż do teraz,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widziało Go ponad pięciuset braci naraz, z których większość jeszcze żyje, choć niektórzy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jednocześnie ponad pięciuset braciom, z których większość pozostaje aż dotąd, a niektórzy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widziało Go równocześnie pięciuset wierzących, z których większość jeszcze żyje—niektórzy jednak już zmarli.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2024-04-27T15:14:18Z</dcterms:modified>
</cp:coreProperties>
</file>