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godny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najmniejszy z Apostołów, którym nie jest godzien, abym był zwany Apostołem, przeto żem prześladował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namniejszy między Apostoły, którym nie jest godzien, aby mię zwano Apostołem, iżem przeszladował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ze wszystkich apostołów i niegodzien zwać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godzien nazywać się apostołem, gdyż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jestem najmniejszym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spośród apostołów, niegodny nawet, by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jestem najmniejszy z apostołów i nie jestem godny, by nosić imię apostoła,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przecież najmniej znaczę w gronie apostołów, a nawet nie zasługuję na to, aby mnie nazywano apostołem,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 ważnym z apostołów i nawet nie zasługuję na to miano,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найменший з апостолів, негідний назватися апостолом, - адже я переслідував Божу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najmniejszym z apostołów; co nie jest odpowiedni, aby być nazywany apostołem, bo prześladowałem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najmniejszy ze wszystkich wysłanników, niegodny miana wysłannika, bo prześladowałem Bożą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najmniejszym z apostołów i nie jestem godzien zwać się apostołem, ponieważ prześladowałem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najmniejszym z apostołów i nie powinienem nawet używać tego tytułu, gdyż prześladowałem kościół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2024-04-27T19:40:17Z</dcterms:modified>
</cp:coreProperties>
</file>