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7"/>
        <w:gridCol w:w="6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jestem najmniejszym z wysłanników który nie jestem wart by być nazywanym wysłannik dlatego że prześladowałem zgromadzenie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jestem najmniejszym* z apostołów, (ja), który nie jestem godny nazywać się apostołem, ponieważ prześladowałem Zgromadzenie Boże,**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bowiem jestem (tym) najmniejszym (z) wysłanników, który nie jestem dość duży (by) być nazywany wysłannikiem, dlatego że zacząłem prześladować (społeczność) wywołanych Boga;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jestem najmniejszym (z) wysłanników który nie jestem wart (by) być nazywanym wysłannik dlatego, że prześladowałem zgromadzenie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12:11&lt;/x&gt;; &lt;x&gt;560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8:3&lt;/x&gt;; &lt;x&gt;550 1:13&lt;/x&gt;; &lt;x&gt;610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2024-04-28T06:19:54Z</dcterms:modified>
</cp:coreProperties>
</file>