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3069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stójcie w wierze bądźcie mężni bądźcie umacniani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czujni,* trwajcie w wierze,** bądźcie mężni, umacniajcie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Czuwajcie, trwajcie w wierze, bądźcie mężami, bądźcie silni.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stójcie w wierze bądźcie mężni bądźcie umacniani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15:1&lt;/x&gt;; &lt;x&gt;540 1:24&lt;/x&gt;; &lt;x&gt;550 5:1&lt;/x&gt;; &lt;x&gt;570 1:27&lt;/x&gt;; &lt;x&gt;570 4:1&lt;/x&gt;; &lt;x&gt;590 3:8&lt;/x&gt;; &lt;x&gt;600 2:15&lt;/x&gt;; 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31:25&lt;/x&gt;; &lt;x&gt;560 6:10&lt;/x&gt;; &lt;x&gt;620 2:1&lt;/x&gt;; &lt;x&gt;650 11:34&lt;/x&gt;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2024-04-27T08:26:26Z</dcterms:modified>
</cp:coreProperties>
</file>