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świeżość bowiem mojego ducha i tego waszego uznawajcie więc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wnieśli świeżość* w mego ducha** i waszego. Miejcie więc dla takich uznanie.***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pokrzepili bowiem mego ducha i (tego) waszego. Uznawajcie więc takich.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świeżość bowiem mojego ducha i (tego) waszego uznawajcie więc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Wnoszą świeżość w mego ducha, o czym wiecie z własnego doświadczenia. Miejcie dla takich ludzi wiele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Pokrzepili bowiem mego i waszego ducha. Szanujcie więc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Ochłodzili bowiem ducha mego i waszego; znajcież tedy takowych.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ochłodzili i ducha mego, i waszego. Poznawajcie tedy, którzy takowi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Pokrzepili bowiem i mojego, i waszego ducha. Przyjmijcie ich jako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bowiem na duchu mnie i was. Szanujcie więc takich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Pokrzepili bowiem zarówno mojego, jak i waszego ducha. Szanujcie więc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podnieśli mnie i was na duchu. Takich ludzi szanujcie!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Pokrzepili bowiem mojego ducha jak waszego. Miejcie więc dla takich uznanie.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podnieśli na duchu tak mnie, jak i was. Szanujcie takich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pokrzepili mego i waszego ducha. Doceniajcie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та ваш дух заспокоїли. Шануйте таких.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dali wypocząć memu oraz waszemu duchowi; zatem rozpoznawajcie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mnie na duchu, tak jak i was. Okazujcie takim ludziom 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Pokrzepili bowiem ducha mojego i waszego. dlatego uznawajcie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dodali sił zarówno mnie samemu, jak i wam. Takich ludzi otaczajcie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15:32&lt;/x&gt;; &lt;x&gt;540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5:4&lt;/x&gt;; &lt;x&gt;530 14:14&lt;/x&gt;;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2:29&lt;/x&gt;; &lt;x&gt;590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2024-04-27T08:50:44Z</dcterms:modified>
</cp:coreProperties>
</file>