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tym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Azji.* ** Pozdrawiają was w Panu bardzo Akwila i Pryska*** ze zgromadzeniem, które jest w ich 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(społeczności) wywołanych Azji. Pozdrawia was w Panu wielce Akwila i Pryscylla razem z (tą) w domu ich (społecznością)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(tym)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od kościołów w Azji. Serdecznie pozdrawiają was w Panu Akwila i Pryska oraz kościół, który gromadzi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Pozdrawiają was serdecznie w Panu Akwila i Pryscylla wraz z kościołem,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zbory, które są w Azyi. Pozdrawiają was wielce w Panu Akwilas i Pryscylla, ze zborem, który jest w domu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Azyjej. Pozdrawiają was wielce w Panu Akwila i Pryscylla z zgromadzeniem swym domowym, u których też gospodę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Pozdrawiają was serdecznie w Panu Akwila i Pryscylla razem ze zbierającym się w ich domu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 azjatyckie. Pozdrawia was w Panu serdecznie Akwila i Pryscylla ze zborem,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pozdrawiają was w Panu Akwila i Pryscylla wraz z Kościołem, który zbiera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 was Akwila i Pryscylla wraz z Kościołem, który gromadzi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Kościoły Azji. Serdecznie pozdrawia was w Panu Akwila i Pryska razem z Kościołem w ich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Kościoły Małej Azji. Serdecznie was pozdrawiają w imieniu Pańskim Akwilas i Pryscylla wraz z wiernymi, którzy zbierają się w ich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 was w Panu Akwila i Pryscylla wraz z wiernymi, którzy gromadzą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Церкви Азії. Щиро вітають вас у Господі Акила і Прискила з їхньою домашньою Церквою.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 Azji. Wielce, w Panu pozdrawia was Akwilas oraz Pryscylla, razem ze zborem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 prowincji Azja ślą wam pozdrowienia. Akwila i Pryscylla pozdrawiają was w jedności z Panem, jak i zgromadzenie zbierające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zbory w Azji. Serdecznie was w Panu pozdrawiają Akwilas i Pryska wraz ze zborem,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prowincji Azja przesyłają wam serdeczne pozdrowienia. Pozdrawiają was również Akwila i Pryscylla oraz kościół, który spotyka się w ich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Azja : rzymska prowincja (&lt;x&gt;510 10:10&lt;/x&gt;, 26; &lt;x&gt;580 1:6&lt;/x&gt;;&lt;x&gt;580 2:1&lt;/x&gt;;&lt;x&gt;580 4:13&lt;/x&gt;,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16:6&lt;/x&gt;; &lt;x&gt;510 19:10&lt;/x&gt;; &lt;x&gt;670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2024-04-27T11:59:00Z</dcterms:modified>
</cp:coreProperties>
</file>