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3596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Efezie* pozostanę aż do Zielonych Świąt;**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Zatrzymam się zaś w Efezie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&lt;x&gt;510 20:16-17&lt;/x&gt;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2024-04-27T10:36:31Z</dcterms:modified>
</cp:coreProperties>
</file>