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41"/>
        <w:gridCol w:w="51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drzwi bowiem mi otworzył się otworzyły się wielkie i sprawne a będący przeciwnymi liczni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drzwi bowiem otworzyły mi się wielkie* i dające duże możliwości – a przeciwnicy** są liczni.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drzwi bowiem mi otwarły się wielkie i sprawne, a będący przeciwnymi liczni.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drzwi bowiem mi otworzył się (otworzyły się) wielkie i sprawne a będący przeciwnymi liczni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14:27&lt;/x&gt;; &lt;x&gt;540 2:12&lt;/x&gt;; &lt;x&gt;580 4:3&lt;/x&gt;; &lt;x&gt;730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19:9&lt;/x&gt;; &lt;x&gt;630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2024-04-27T13:03:52Z</dcterms:modified>
</cp:coreProperties>
</file>