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6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przyszedłszy do was bracia przyszedłem nie według wzniosłości słowa lub mądrości zwiastując wam świadectwo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ja, gdy przyszedłem do was,* bracia, nie przyszedłem z wzniosłością Słowa lub mądrości,** ogłaszając wam tajemnicę*** Bożą.****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przyszedłszy do was, bracia, przyszedłem nie według wybitności słowa lub mądrości, zwiastując wam tajemnicę*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przyszedłszy do was bracia przyszedłem nie według wzniosłości słowa lub mądrości zwiastując wam świadectwo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1:26-27&lt;/x&gt;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tajemnicę, μυστήριον, P 46vid (200) </w:t>
      </w:r>
      <w:r>
        <w:rPr>
          <w:rtl/>
        </w:rPr>
        <w:t>א</w:t>
      </w:r>
      <w:r>
        <w:rPr>
          <w:rtl w:val="0"/>
        </w:rPr>
        <w:t xml:space="preserve"> ; świadectwo, μαρτύριον, </w:t>
      </w:r>
      <w:r>
        <w:rPr>
          <w:rtl/>
        </w:rPr>
        <w:t>א 2</w:t>
      </w:r>
      <w:r>
        <w:rPr>
          <w:rtl w:val="0"/>
        </w:rPr>
        <w:t xml:space="preserve"> B (IV), w s; &lt;x&gt;530 2:1&lt;/x&gt;L.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"świadectwo"; "dobrą nowinę"; "zbawienie".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2024-04-28T13:20:41Z</dcterms:modified>
</cp:coreProperties>
</file>