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te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jest z Boga, abyśmy poznali to wszystko,* czym nas Bóg łaskawie obdarzył.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ducha świata wzięliśmy, ale Ducha, (Tego) z Boga, aby znaliśmy* (te) przez Boga darowane nam: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(te) przez Boga które zostały darowane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&lt;x&gt;500 16:13-15&lt;/x&gt;; &lt;x&gt;530 6:19&lt;/x&gt;; &lt;x&gt;550 3:2&lt;/x&gt;;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2024-04-28T05:37:57Z</dcterms:modified>
</cp:coreProperties>
</file>