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w słabości* i w strachu, i z wielkim 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 bezsile, i w bojaźni, i w drżeniu wielkim stałem się przy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słaby, niepewny i bardzo onieśmielony.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u was w słabości, w bojaźni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ja u was w słabości i w bojaźni i w strachu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ja ze mdłością i z bojaźnią, i ze drżeniem wielkim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przed wami w słabości i w bojaźni,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was w słabości i w lęku, i w wielkiej trwodze,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przed wami w słabości, i w bojaźni,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was w słabości, w bojaźni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stanąłem przed wami z niedołęstwem, ze strachem i wielką tremą,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wtedy bezsilny i drżałem z lęku,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przybyłem do was ze słabością i z bojaźnią oraz z 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перед вами у немочі, і в страху, і в великім тремтінні;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zatem, pojawiłem się przy was w słabości, w bojaźni i w wielkim drżeniu,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też wśród was jako słaby, stremowany i cały drżący z 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was w słabości i w bojaźni, i z wielkim 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przed wami jako słaby człowiek—nieśmiały i drżący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4:10&lt;/x&gt;; &lt;x&gt;540 11:30&lt;/x&gt;; &lt;x&gt;540 12:5&lt;/x&gt;; &lt;x&gt;540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18:9&lt;/x&gt;; &lt;x&gt;540 7:15&lt;/x&gt;; &lt;x&gt;560 6:5&lt;/x&gt;; &lt;x&gt;570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2024-04-28T03:55:56Z</dcterms:modified>
</cp:coreProperties>
</file>