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innego nikt może położyć obok tego leżącego który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Fundamentu* bowiem innego nikt nie jest w stanie założyć poza (już) założonym,** którym jest Jezus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fundamentu bowiem innego nikt (nie) może położyć obok (tego) leżącego. którym jest Jezus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fundamentu bowiem innego nikt może położyć obok (tego) leżącego który jest Jezus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&lt;x&gt;290 28:16&lt;/x&gt;; &lt;x&gt;670 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4:12&lt;/x&gt;; &lt;x&gt;540 11:4&lt;/x&gt;; &lt;x&gt;550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16:16&lt;/x&gt;;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2024-04-29T00:06:53Z</dcterms:modified>
</cp:coreProperties>
</file>